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Дело № 2-72</w:t>
      </w:r>
      <w:r>
        <w:rPr>
          <w:rFonts w:ascii="Times New Roman" w:eastAsia="Times New Roman" w:hAnsi="Times New Roman" w:cs="Times New Roman"/>
        </w:rPr>
        <w:t>-2602/24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 Р Е Д Е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прекращении производства по делу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Сургут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08 феврал</w:t>
      </w:r>
      <w:r>
        <w:rPr>
          <w:rFonts w:ascii="Times New Roman" w:eastAsia="Times New Roman" w:hAnsi="Times New Roman" w:cs="Times New Roman"/>
          <w:sz w:val="28"/>
          <w:szCs w:val="28"/>
        </w:rPr>
        <w:t>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 судебного участка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Бордунов М.Б., при секретаре судебного заседания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Слесаревой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Т.И., рассмотрев в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судебном заседании гражданское дело по 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 ХМАО-Югры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8"/>
          <w:szCs w:val="28"/>
        </w:rPr>
        <w:t>Ранецкому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Михаилу Дмитриевичу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незаконно полученных денежных средств,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ind w:left="3600"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 ХМАО-Югры «СЦЗН» обратилось с иском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Ранецкому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Михаилу Дмитриевичу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незаконно полученных денежных средств.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истца </w:t>
      </w:r>
      <w:r>
        <w:rPr>
          <w:rFonts w:ascii="Times New Roman" w:eastAsia="Times New Roman" w:hAnsi="Times New Roman" w:cs="Times New Roman"/>
          <w:sz w:val="28"/>
          <w:szCs w:val="28"/>
        </w:rPr>
        <w:t>Мударисов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А.Ф. в </w:t>
      </w:r>
      <w:r>
        <w:rPr>
          <w:rFonts w:ascii="Times New Roman" w:eastAsia="Times New Roman" w:hAnsi="Times New Roman" w:cs="Times New Roman"/>
          <w:sz w:val="28"/>
          <w:szCs w:val="28"/>
        </w:rPr>
        <w:t>суде</w:t>
      </w:r>
      <w:r>
        <w:rPr>
          <w:rFonts w:ascii="Times New Roman" w:eastAsia="Times New Roman" w:hAnsi="Times New Roman" w:cs="Times New Roman"/>
          <w:sz w:val="28"/>
          <w:szCs w:val="28"/>
        </w:rPr>
        <w:t>бном заседании не участвовал, до судебного заседания представил заявление, в котором просил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прекратить производство по делу в связи с отказом от исковых требо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ваний.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Ответчик в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участвовал, извещен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дела, суд приходит к следующему.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39 ГПК РФ истец вправе отказаться от иска, который может быть принят судом, если это не противоречит закону или не нарушает права и законные интересы других лиц.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ч. 3 ст. 173 ГПК РФ п</w:t>
      </w:r>
      <w:r>
        <w:rPr>
          <w:rFonts w:ascii="Times New Roman" w:eastAsia="Times New Roman" w:hAnsi="Times New Roman" w:cs="Times New Roman"/>
          <w:sz w:val="28"/>
          <w:szCs w:val="28"/>
        </w:rPr>
        <w:t>ри отказе истца от иска и принятии его судом или утверждении мирового соглашения сторон суд выносит определение, которым одновременно прекращается производство по делу.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220 ГПК РФ суд прекращает производство по делу в случае, если истец отказался от иска и отказ принят судом.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Учитывая вышеизложенное, а также то, что последствия отказа от иска, предусмотренные ст. 221 ГПК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представителю истца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разъяснены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понятны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представителя истца </w:t>
      </w:r>
      <w:r>
        <w:rPr>
          <w:rFonts w:ascii="Times New Roman" w:eastAsia="Times New Roman" w:hAnsi="Times New Roman" w:cs="Times New Roman"/>
          <w:sz w:val="28"/>
          <w:szCs w:val="28"/>
        </w:rPr>
        <w:t>Мударисова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А.Ф. имеются соответствующие полномочия на отказ от иска, согласно доверенности от 29.12.2023 № 17,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принять отказ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истца от иска </w:t>
      </w:r>
      <w:r>
        <w:rPr>
          <w:rFonts w:ascii="Times New Roman" w:eastAsia="Times New Roman" w:hAnsi="Times New Roman" w:cs="Times New Roman"/>
          <w:sz w:val="28"/>
          <w:szCs w:val="28"/>
        </w:rPr>
        <w:t>к ответчику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поскольку </w:t>
      </w:r>
      <w:r>
        <w:rPr>
          <w:rFonts w:ascii="Times New Roman" w:eastAsia="Times New Roman" w:hAnsi="Times New Roman" w:cs="Times New Roman"/>
          <w:sz w:val="28"/>
          <w:szCs w:val="28"/>
        </w:rPr>
        <w:t>это не противоречит закону и не нарушает права и законные интересы других лиц.</w:t>
      </w:r>
    </w:p>
    <w:p>
      <w:pPr>
        <w:spacing w:before="0" w:after="0"/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39, 173, 220, 224 ГПК РФ, суд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ОПРЕДЕЛИЛ: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 истца </w:t>
      </w:r>
      <w:r>
        <w:rPr>
          <w:rFonts w:ascii="Times New Roman" w:eastAsia="Times New Roman" w:hAnsi="Times New Roman" w:cs="Times New Roman"/>
          <w:sz w:val="28"/>
          <w:szCs w:val="28"/>
        </w:rPr>
        <w:t>Мударисова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А.Ф. </w:t>
      </w:r>
      <w:r>
        <w:rPr>
          <w:rFonts w:ascii="Times New Roman" w:eastAsia="Times New Roman" w:hAnsi="Times New Roman" w:cs="Times New Roman"/>
          <w:sz w:val="28"/>
          <w:szCs w:val="28"/>
        </w:rPr>
        <w:t>отказ от иска.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Производство по гражданскому делу № 2-</w:t>
      </w:r>
      <w:r>
        <w:rPr>
          <w:rFonts w:ascii="Times New Roman" w:eastAsia="Times New Roman" w:hAnsi="Times New Roman" w:cs="Times New Roman"/>
          <w:sz w:val="28"/>
          <w:szCs w:val="28"/>
        </w:rPr>
        <w:t>72</w:t>
      </w:r>
      <w:r>
        <w:rPr>
          <w:rFonts w:ascii="Times New Roman" w:eastAsia="Times New Roman" w:hAnsi="Times New Roman" w:cs="Times New Roman"/>
          <w:sz w:val="28"/>
          <w:szCs w:val="28"/>
        </w:rPr>
        <w:t>-2602/24 по 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 ХМАО-Югры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8"/>
          <w:szCs w:val="28"/>
        </w:rPr>
        <w:t>Ранецкому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Михаилу Дмитриевичу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незаконно полученных денежных средств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прекратить.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Разъяснить истцу, что повторное обращение в суд по спору между теми же сторонами, о том же предмете и по тем же основаниям не допускается.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ХМАО-Югры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пятнадцати дней путём подачи частной жалобы.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 судебного участка №2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М.Б. Бордунов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«08» феврал</w:t>
      </w:r>
      <w:r>
        <w:rPr>
          <w:rFonts w:ascii="Times New Roman" w:eastAsia="Times New Roman" w:hAnsi="Times New Roman" w:cs="Times New Roman"/>
        </w:rPr>
        <w:t>я 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док</w:t>
      </w:r>
      <w:r>
        <w:rPr>
          <w:rFonts w:ascii="Times New Roman" w:eastAsia="Times New Roman" w:hAnsi="Times New Roman" w:cs="Times New Roman"/>
        </w:rPr>
        <w:t>умент находится в деле № 2-72</w:t>
      </w:r>
      <w:r>
        <w:rPr>
          <w:rFonts w:ascii="Times New Roman" w:eastAsia="Times New Roman" w:hAnsi="Times New Roman" w:cs="Times New Roman"/>
        </w:rPr>
        <w:t>-2602/24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Секретарь судебного заседания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 xml:space="preserve">______________Т.И. </w:t>
      </w:r>
      <w:r>
        <w:rPr>
          <w:rFonts w:ascii="Times New Roman" w:eastAsia="Times New Roman" w:hAnsi="Times New Roman" w:cs="Times New Roman"/>
        </w:rPr>
        <w:t>Слесарева</w:t>
      </w: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